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usiłował przygwoździć Dawida włócznią do ściany, lecz on wymknął się Saulowi, tak że (Saul) uderzył włócznią w ścianę,* Dawid zaś uciekł i wymknął się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Saul porwał się na Dawida! Chciał go przygwoździć włócznią do ściany! Dawid zdążył jednak uskoczyć, tak że Saul uderzył włócznią w ścianę. Dawid uciekł, wymknął mu się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chciał przybić Dawida włócznią do ściany, lecz ten wymknął się Saulowi i włócznia utkwiła w ścianie, a Dawid wybiegł i uciekł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 Saul przebić Dawida włócznią aż ku ścianie: ale się uchylił przed Saulem, i uderzyła włócznia w ścianę, a Dawid uciekł, i uszedł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Saul przebić Dawida oszczepem ku ścienie, ale się Dawid umknął przed obliczem Saula, a oszczep bez urazu utknął w ścienie, a Dawid uciekł i zachował się nocy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usiłował dzidą przybić Dawida do ściany. Uniknął on jednak [ciosu] Saula, a dzida utkwiła w ścianie. Tej też nocy Dawid ratował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Saul przebić Dawida włócznią i przygwoździć go do ściany, lecz ten wymknął się Saulowi, tak iż tamten wbił włócznię w ścianę, Dawid zaś uciekł i uratował się. Tejże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spróbował wtedy przybić Dawida włócznią do ściany. Ten jednak umknął Saulowi tak, że uderzył on włócznią w ścianę. Dawid uciekł i uratował się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rzutem włóczni Saul usiłował przygwoździć Dawida do ściany, ale Dawid się uchylił i włócznia utkwiła w ścianie. Dawid więc zbiegł tej samej nocy, aby się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usiłował włócznią przygwoździć Dawida do ściany, ale Dawid uchylił się przed Saulem i włócznia utkwiła w ścianie. Dawid zaś wybiegł i uciekł. Tej [samej]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Саул списа, щоб побити Давида, і Давид відступився з перед лиця Саула, і він вдарив списом в стіну, і Давид відійшов і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znowu chciał przebić włócznią i Dawida, i ścianę; ale on uchylił się przed Saulem, tak, że włócznia utkwiła w ścianie. Zaś Dawid uciekł i uszedł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usiłował przygwoździć Dawida włócznią do ściany, lecz on zrobił unik przed Saulem, tak iż ten wbił włócznię w ścianę. Dawid zaś umknął, żeby tej nocy zbiec.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2024-04-27T15:25:45Z</dcterms:modified>
</cp:coreProperties>
</file>