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usiłował przygwoździć Dawida włócznią do ściany, lecz on wymknął się Saulowi, tak że (Saul) uderzył włócznią w ścianę,* Dawid zaś uciekł i wymknął się tej 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2024-04-27T23:18:07Z</dcterms:modified>
</cp:coreProperties>
</file>