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okno,* a (on) poszedł i uciekł – i 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&lt;x&gt;510 9:25&lt;/x&gt;;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2024-04-28T06:45:28Z</dcterms:modified>
</cp:coreProperties>
</file>