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Michal wzięła terafa* i położyła go w łóżku, a plecionkę** z koziej sierści położyła u jego wezgłowia i przykryła szatą.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domowe, zob. &lt;x&gt;10 31:19&lt;/x&gt;, 34-35; &lt;x&gt;450 10:2&lt;/x&gt;.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כְבִיר</w:t>
      </w:r>
      <w:r>
        <w:rPr>
          <w:rtl w:val="0"/>
        </w:rPr>
        <w:t xml:space="preserve"> , hl 2, zob. w. 16, &lt;x&gt;90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2024-04-28T06:55:12Z</dcterms:modified>
</cp:coreProperties>
</file>