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swoich ludzi, aby schwytali Dawida, powiedziała: On jest chory!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wysłał posłańców, aby porwali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Saul posły, aby porwali Dawida; ale rzekła: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posłał sługi, aby porwali Dawida, i odpowiedziano, że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przysłał posłańców, aby przyprowadzili Dawida, powiedziała,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wysłał oprawców, aby pojmali Dawida, rzekła: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wyprawił posłańców, aby pojmali Dawida, powiedziała: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posłańcy Saula, żeby pojmać Dawida, Mikal im powiedziała: „On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posłańców, by sprowadzili Dawida, powiedziała: - Chory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післав послів взяти Давида, і кажуть: Хворий.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wyprawił posłańców, by sprowadzili Dawida – oświadczyła, że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wysłał posłańców, żeby pojmali Dawida, lecz ona rzekła: ”Jest chory”.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2024-04-28T13:53:57Z</dcterms:modified>
</cp:coreProperties>
</file>