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0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Saulowi doniesiono: Oto Dawid jest w siedzibie proroków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2024-04-27T19:16:41Z</dcterms:modified>
</cp:coreProperties>
</file>