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doniósł Dawidowi: Saul, mój ojciec, usiłuje cię uśmiercić, teraz więc strzeż się rano, siedź w ukryciu i nie pokazuj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2024-04-28T17:43:07Z</dcterms:modified>
</cp:coreProperties>
</file>