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również on udał się do Ramy. Doszedł do wielkiej studni,* która jest w Seku,** i zapytał: Gdzie jest Samuel i Dawid? I odpowiedziano mu: Oto w Ramie, w siedzibie 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studni, lub: cysterny.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Seku, ׂ</w:t>
      </w:r>
      <w:r>
        <w:rPr>
          <w:rtl/>
        </w:rPr>
        <w:t>שֵכּו</w:t>
      </w:r>
      <w:r>
        <w:rPr>
          <w:rtl w:val="0"/>
        </w:rPr>
        <w:t xml:space="preserve"> (sechu); wielkiej, która jest w Seku, </w:t>
      </w:r>
      <w:r>
        <w:rPr>
          <w:rtl/>
        </w:rPr>
        <w:t>הַּגָדֹול אֲׁשֶרּבַּׂשֶכּו</w:t>
      </w:r>
      <w:r>
        <w:rPr>
          <w:rtl w:val="0"/>
        </w:rPr>
        <w:t xml:space="preserve"> ; wg G: cysterny klepiska, która jest w Sefi, ἕως τοῦ φρέατος τοῦ ἅλω τοῦ ἐν τῷ Σεφι, hbr. </w:t>
      </w:r>
      <w:r>
        <w:rPr>
          <w:rtl/>
        </w:rPr>
        <w:t>הגרן אשר בשפי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2024-04-27T23:27:46Z</dcterms:modified>
</cp:coreProperties>
</file>