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wyjdę i stanę przy moim ojcu, na polu, tam, gdzie ty będziesz, i sam porozmawiam z moim ojcem o tobie, a gdy zobaczę, co (jest), powiadomię cię.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2024-04-27T21:25:59Z</dcterms:modified>
</cp:coreProperties>
</file>