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8"/>
        <w:gridCol w:w="1660"/>
        <w:gridCol w:w="6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posłuchał głosu Jonatana, Saul przysiągł: Jak żyje JAHWE, nie zostanie zabity!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2024-04-28T02:41:51Z</dcterms:modified>
</cp:coreProperties>
</file>