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wtykał go do kadzi lub do misy, lub do kotła, lub do garnka,* (i) wszystko, co widelec wydobył, kapłan brał dla siebie. Tak czynili całemu Izraelowi, (wszystkim) przychodzącym tam do Szilo.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wtykał narzędzie do kadzi, do misy, do kotła lub garnka i wszystko, co widelcem wydobył, zanosił kapłanowi. Tak ci kapłani czynili całemu Izraelowi, wszystkim, którzy przychodzili tam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je do garnka, kotła, rondla lub misy i to, co wyjął widełkami, kapłan zabierał dla siebie. Tak czynili w Szilo wszystkim Izraelitom, którzy tam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wrażał je w statek, albo w kocieł, albo w panew, albo w garniec, a coklowiek wyjął widełkami, to sobie brał kapłan. Tak czynili wszystkim Izraelczykom, którzy tam do Sylo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wpuszczał ji w kocieł abo w kociełek, abo w garniec, abo w panewkę, i wszytko, co widełkami podniósł, brał sobie kapłan; tak czynili wszytkiemu Izraelowi przychodzącym do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je do kotła albo do garnka, do rondla albo do misy, i co wydobył widełkami - zabierał kapłan. Tak postępowali ze wszystkimi Izraelitami, którzy przychodzili tam,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go do kotła lub do garnka, czy do rondla, czy do misy, i wszystko, co widelec wydobył, brał kapłan dla siebie. Tak czynili całemu Izraelowi, który przychodził tam do 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wkładał go do kotła, garnka, rondla albo misy. Kapłan zabierał dla siebie wszystko, co wydobyto widelcem. Podobnie postępowali ze wszystkimi Izraelitami, którzy przychodzili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zagłębiał go w naczyniu - a więc w kotle, w garnku lub rondlu - i zabierał dla kapłana wszystko, co wyciągnął na wierzch trójzębem. Synowie Helego postępowali tak ze wszystkimi Izraelitami, którzy przychodzili, aby składać ofiary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[go] do kotła albo garnka, albo misy, albo kociołka, a cokolwiek wyciągnął widelcem, kapłan zabierał dla siebie. Tak postępowano ze wszystkimi Izraelitami przychodzącymi tam - do 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вкладав її до великого котла чи до мідяного чи до баняка, все, що лиш захопить вилка, забирав собі священик. Згідно з цим чинили всьому Ізраїлеві тим, що приходили принести жертву Господеві в Силомі.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Wkładał go w kocioł, w garnek, rondel, czy miskę i cokolwiek widelec wydobył, kapłan sobie zabierał. Tak postępowali ze wszystkimi Israelitami, co przybywali do 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wsadzał je do misy lub garnka z dwoma uchwytami, lub kotła, lub garnka z jednym uchwytem. Cokolwiek widełki wydobyły, kapłan brał dla siebie. Tak czynili w Szilo wszystkim Izraelitom, którzy tam przychodzili.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בַּכִּיֹור אֹו בַּדּוד אֹו בַּקַּלַחַת אֹו בַּפָרּור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2024-05-20T18:53:43Z</dcterms:modified>
</cp:coreProperties>
</file>