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prócz Ciebie* – nikt nie jest taką skałą,** jak nasz Bóg!***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JAHWE, bo też nie ma nikogo prócz Ciebie — nikt nie jest taką skałą, jak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JAHWE. Nie ma bowiem nikogo oprócz ciebie i nikt nie jest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Niemaszci świętego jako Pan; bo niemasz innego oprócz ciebie, i niemasz tak mocnego,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świętego, jako jest JAHWE: bo nie masz inszego oprócz ciebie i nie masz mocnego jako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tak święty jak Pan, prócz Ciebie nie ma nikogo, nikt poza Tobą, nikt taką Opoką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Pan, Gdyż nie ma nikogo oprócz ciebie, Nikt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poza Tobą i nie ma takiej skały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 jest święty, tylko nasz Bóg jest skałą i nie ma Boga oprócz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nie ma bowiem nikogo poza Tobą, i nie ma takiej opoki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святого як Господь, і немає праведного як Бог наш. Не має святого за вийнятком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WIEKUISTY, bo nie ma innego oprócz Ciebie, niema Opoki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święty jak JAHWE, nie ma bowiem nikogo oprócz ciebie; i nie ma takiej skały jak nasz Bóg.ʼ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&lt;x&gt;100 22:32&lt;/x&gt;; &lt;x&gt;230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taką skałą : wg G: nikt nie jest tak sprawiedliwy, jak nasz Bóg – nikt nie jest świętszy od Ciebie, οὐκ ἔστιν δίκαιος ὡς ὁ θεὸς ἡμῶν οὐκ ἔστιν ἅγιος πλὴν σοῦ.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&lt;x&gt;100 22:2&lt;/x&gt;; &lt;x&gt;100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2024-05-20T21:52:57Z</dcterms:modified>
</cp:coreProperties>
</file>