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pewien mąż Boży* do Helego i powiedział do niego: Tak mówi JAHWE: Wyraźnie objawiłem się domowi twego ojca, gdy byli w Egipcie poddani domowi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przybył do Helego mąż Boży. Tak mówi JAHWE — powiedział. — Objawiłem się wyraźnie rodowi twojego ojca w czasie jego pobytu w Egipcie, gdy byli poddani władzy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mąż Boży do Heliego i powiedział mu: Tak mówi JAHWE: Czy nie objawiłem się wyraźnie domowi twego ojca, gdy byli w Egipcie w domu faraona?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mąż Boży do Heli, i rzekł mu: Tak mówi Pan: Azalim się nie jawnie objawił domowi ojca twego, gdy byli w Egipcie w domu Faraonowym?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mąż Boży do Heli, i rzekł do niego: To mówi JAHWE: Zażem się nie jawnie objawił domowi ojca twego, gdy byli w Egipcie w domu faraonowym?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Helego przybył mąż Boży i powiedział mu: Tak mówi Pan: Wyraźnie objawiłem się domowi twojego praojca, gdy jeszcze byli w Egipcie i należeli do [sług] domu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mąż Boży do Heliego i rzekł do niego: Tak mówi Pan: Zaiste objawiłem się domowi twego ojca, gdy byli w Egipcie poddani domowi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przyszedł mąż Boży do Helego i powiedział: Tak mówi JAHWE: Czy nie objawiłem się członkom domu twojego ojca, gdy byli jeszcze w Egipcie i służyli domowi faraona?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Boży człowiek przyszedł do Helego i rzekł: „Tak mówi JAHWE: Wiesz dobrze, że objawiłem się twoim przodkom, kiedy przebywali w Egipcie jako słudzy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[Pewnego razu] przyszedł mąż Boży do Helego i rzekł mu: - Tak mówi Jahwe: ”Ukazałem się w widzeniu domowi ojca twego, gdy służył w Egipcie domowi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Божий чоловік до Ілії і сказав: Так говорить Господь: Обявляючись обявився Я домові твого батька, як вони були рабами дому Фараона в єгипетскій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Elego przybył mąż Boży oraz do niego powiedział: Tak mówi WIEKUISTY: Czyż po to objawiłem się domowi twojego ojca, gdy przebywali w Micraim, w domu faraona?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Helego przyszedł pewien mąż Boży i rzekł: ”Oto, co powiedział JAHWE: ʼCzyż nie objawiłem się domowi twego praojca, gdy byli w Egipcie jako niewolnicy domu faraona?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9:6&lt;/x&gt;; &lt;x&gt;120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2024-05-20T20:17:55Z</dcterms:modified>
</cp:coreProperties>
</file>