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pogardziliście składaną mi ofiarą rzeźną oraz ofiarą z pokarmów, które nakazałem składać w moim przybytku? Twoi synowie są dla ciebie ważniejsi ode Mnie! Tuczycie się pierwocinami ofiar z pokarmów składanych przez Izrael, 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podeptaliście moją ofiarę krwawą i pokarmową, które rozkazałem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przybytku?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uczciłeś swoich synów ode mnie, abyście utuczyli się z pierwocin wszystkich ofiar pokarmowych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podeptali ofiarę moję, i śniedną ofiarę moję, którąm rozkazał sprawować w przybytku? i więcejś uczcił syny swoje nad mię, abyście się utuczyli z pierwocin wszystkich ofiar śniednych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nogą odepchnęli ofiary moje i dary moje, którem rozkazał, aby ofiarowane były w kościele, a więcejeś uczcił syny swoje niżli mnie, abyście jedli pierwociny wszytkich ofiar ludu mojego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po moich ofiarach krwawych i pokarmowych, jakie zarządziłem w przybytku? Dlaczego szanujesz bardziej synów swoich niźli Mnie, tak iż tuczycie się na najwyborniejszych z wszystkich darów Izraela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 moją ofiarą ze zwierząt i z pokarmów, które nakazałem sprawować w moim przybytku? Ty zaś cenisz synów swoich więcej ode mnie, abyście się utuczyli z pierwocin wszystkich ofiar Izraela,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podeptaliście Moje ofiary krwawe i pokarmowe, które nakazałem składać w miejscu Mego przebywania? Czy swoich synów masz w większym poważaniu niż Mnie, skoro tuczycie się każdą najwyborniejszą ofiarą pokarmową Mojego ludu,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lekceważycie wszelkie ofiary, jakie nakazałem składać w mojej świątyni i tuczycie się najlepszymi częściami ofiar, składanych przez mój lud izraelski? Dlaczego szanujesz bardziej swoich synów aniżeli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z zazdrością patrzycie na ofiary i dary, które kazałem składać w mojej świątyni? [Dlaczego] bardziej cenisz synów swoich ode mnie [dopuszczając], by tuczyli się najlepszymi częściami ze wszystkich ofiar Izraela,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глянув ти безсовісним оком на моє кадило і на мою жертву і прославив твоїх синів понад Мене, щоб благословили себе первоплодами кожної Ізраїльської жертви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depczecie rzeźne ofiary oraz Moje ofiary z pokarmów, które zarządziłem dla Mojego Przybytku? Uczciłeś twoich synów więcej niż Mnie, byście się tuczyli najprzedniejszym ze wszystkich danin Israela,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poniewieracie moją ofiarą i moim darem ofiarnym, co do których dałem nakaz w moim mieszkaniu, a ty swych synów darzysz większym szacunkiem niż mnie, gdy się tuczycie tym, co najlepsze z każdego daru ofiarnego od Izraela, mojego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2024-06-03T01:50:30Z</dcterms:modified>
</cp:coreProperties>
</file>