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oświadcza JAHWE, Bóg Izraela: Wprawdzie zapowiedziałem twojemu rodowi i rodowi twojego ojca, że będziecie służyć Mi na wieki, teraz jednak — oświadcza JAHWE — jestem daleki od spełnienia tej zapowiedzi! Uszanuję tych, którzy Mnie szanują, lecz tymi, którzy Mną gardzą — i Ja wzgardzę!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 Izraela, mówi: Wprawdzie powiedziałem: Twój dom i dom twego ojca będzie chodzić przede mną na wieki, ale teraz JAHWE mówi: Nie będzie tak! Tych bowiem, którzy mnie czczą, ja będę czcić, a ci, 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mówi Pan, Bóg Izraelski: Rzekłem wprawdzie: Dom twój i dom ojca twego będzie służył przedemną aż na wieki; ale teraz mówi Pan: Nie będzieć to, gdyż ja te, którzy nie czczą, czcić będę,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JAHWE Bóg Izraelów: Mówiąc, rzekłem, żeby dom twój i dom ojca twego służył przed oczyma moimi aż na wieki. Ale teraz mówi JAHWE: Niech to daleko będzie ode mnie, ale ktokolwiek mię wielbić będzie, wielbić go będę, a którzy mną gardzą, bezecni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[taka] wyrocznia Pana, Boga Izraela: Wyraźnie powiedziałem domowi twojemu i domowi ojca twego, że będą zawsze chodzić przede Mną, lecz teraz - wyrocznia Pana - dalekie to ode Mnie. Tych bowiem, którzy Mnie szanują, szanuję i Ja, a tych, którzy Mnie znieważają - czeka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 jest wyrok Pana, Boga izraelskiego: Mówiłem wprawdzie o twoim domu i o domu twego ojca, że po wieczne czasy chodzić będziecie przed moim obliczem, lecz teraz taki jest wyrok Pana: Nie będzie tak! Gdyż tych, którzy mnie czczą, i ja uczczę,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JAHWE, Boga Izraela: Chociaż jest prawdą, że mówiłem: Twój dom i dom twojego ojca będzie służył przed Moim obliczem na zawsze, ale teraz – wyrocznia JAHWE – dalekie to jest ode Mnie! Moich czcicieli bowiem spotyka cześć z Mojej strony, a gardzących Mną –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dzieje, posłuchaj wyroczni JAHWE, Boga Izraela: Uroczyście przyrzekłem twojej rodzinie i twojemu rodowi, że na zawsze będziecie chodzić w mojej obecności. Teraz jednak - wyrocznia JAHWE - nie będzie tak! Ponieważ Ja otaczam czcią tych, którzy Mi cześć oddają; natomiast tymi, którzy Mnie znieważają,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wyrok Jahwe, Boga Izraela - oświadczyłem: Dom twój i dom ojca twego będzie służył przede mną na wieki, ale teraz - wyrok Jahwe - nie będzie tak! Gdyż szanujących mnie szanuję, a gardzącymi mną -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так сказав Господь Бог ізраїльський: Я сказав: Твій дім і дім твого батька перейде переді Мною до віка. І тепер говорить Господь: Не так переді Мною, бо тих, що Мене прославляють Я прославлю, і того, що Мене зневажає Я зневажу.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Wprawdzie powiedziałem: Twój dom oraz twojego ojca mają chodzić przede Mną na wieki – jednak teraz, mówi WIEKUISTY, dalekim to ode mnie. Bo szanuję Moich czcicieli; ale ci, którzy Mną poniewierają – sami będą sponiewierani.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brzmi wypowiedź JAHWE, Boga Izraela: ”Owszem, powiedziałem: Dom twój i dom twego praojca będą chodzić przede mną po czas niezmierzony”. Ale teraz wypowiedź JAHWE brzmi: ”Jest to dla mnie nie do pomyślenia, tych bowiem, którzy mnie szanują, i ja uszanuję, ci zaś, którzy mną gardzą, znaczyć będą niewiele”.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2024-05-20T21:55:32Z</dcterms:modified>
</cp:coreProperties>
</file>