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też do tego, że każdy, kto pozostanie z twojego rodu, przyjdzie mu się pokłonić dla odrobiny srebra i bochenka chleba, będzie też prosił: Przyłącz mnie do jednego z urzędów kapłańskich, bym mógł się posilić choćby kromką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ktokolwiek pozostanie w twoim domu, ten przyjdzie i pokłoni mu się za srebrną monetę i za kawałek chleba, mówiąc: Dopuść mnie, proszę, do jednego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kapłańskich, abym mógł jeść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ktokolwiek pozostanie z domu twego, przyjdzie, aby mu się ukłonił za pieniądz srebrny i za sztukę chleba, mówiąc: Przypuść mię proszę do jednej cząstki kapłańskiej, aby jadł sztuczkę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tego, że ktokolwiek pozostanie w domu twym, przyjdzie, aby się zań modlono, ażeby ofiarował pieniądz srebrny i bochenek chleba i rzekł: Przypuść mię, proszę, do jednej części kapłańskiej, abych jadł sztukę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jeszcze zostanie w domu twoim, ten przyjdzie i upokorzy się przed nim, aby mieć srebrną monetę lub bochenek chleba. Będzie wołał: Powierz mi, proszę, jakąś czynność kapłańską, abym mógł zjeść 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 twojego domu się zachowa, przyjdzie mu się pokłonić, aby wyprosić pieniądze lub bochenek chleba, mówiąc: Przydziel mnie, proszę, do jednego z urzędów kapłańskich, abym miał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pozostanie z twojego rodu, przyjdzie i odda mu pokłon, prosząc o srebrną monetę lub bochenek chleba. Powie: Wyznacz mi, proszę, jakąś kapłańską posługę, bym mógł się pożywić kawałkiem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ktoś przeżyje z twojego rodu, pójdzie do niego z pokłonem, aby się nająć za jedną monetę czy bochenek chleba. Tak będzie go błagał: «Daj mi, proszę, jakieś kapłańskie zajęcie, abym miał kawałek chleba!»”.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pozostanie z domu twego, przyjdzie mu się kłamać, by otrzymać pieniądz i bochenek chleba, i będzie mówił: Dopuść mnie, proszę, do jednego z zajęć kapłańskich, bym miał kawałek chleba do zjedzenia”.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останеться в твому домі прийде поклонитися йому за трохи срібла, кажучи: Постав мене на одну з твоїх служб, щоб їсти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kto pozostanie z twojego domu – przyjdzie, by się przed nim ukorzyć z powodu obola, albo kołacza chleba, mówiąc: Zalicz mnie do jednego z kapłańskich urzędów, bym miał do spożycia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pozostanie w twoim domu, przyjdzie i mu się pokłoni dla zapłaty w pieniądzach i okrągłego bochenka chleba, i powie: ”Przydziel mnie, proszę, do jednego z urzędów kapłańskich, bym mógł zjeść kawałek chleba”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2024-05-20T18:21:11Z</dcterms:modified>
</cp:coreProperties>
</file>