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zubaża i wzbogaca, poniża, lecz także wywyższa.*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zubaża i wzbogaca, poniża, ale także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ubogim i bogatym, poniża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ubogiego czyni i zbogaca, uniża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ubogiego czyni i zbogaca, poniża i podwyższa.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uboży i wzbogaca, poniża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zuboża, ale i wzbogaca, Poniża, ale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biednym i bogatym, poniża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ubogim i bogatym, On poniża, lecz także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ubogim albo bogatym, poniża i wywyższa;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робить бідним і багатим, пригнічує і виносить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czyni biednych i bogatych, poniża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Ten, który zubaża, i Ten, który wzbogaca, Ten, który poniża, i Ten, który wywyższa,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75:8&lt;/x&gt;; &lt;x&gt;490 1:52-53&lt;/x&gt;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2024-06-03T08:10:50Z</dcterms:modified>
</cp:coreProperties>
</file>