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jednak tego dnia człowiek spośród sług Saula, zamknięty przed obliczem JAHWE, a na imię miał Doeg,* ** Edomita, przełożony pasterzy***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Doeg, ּ</w:t>
      </w:r>
      <w:r>
        <w:rPr>
          <w:rtl/>
        </w:rPr>
        <w:t>דֹאֵג</w:t>
      </w:r>
      <w:r>
        <w:rPr>
          <w:rtl w:val="0"/>
        </w:rPr>
        <w:t xml:space="preserve"> (do’eg), czyli: troskliwy.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do wariantu: najmocniejszy z biegaczy, </w:t>
      </w:r>
      <w:r>
        <w:rPr>
          <w:rtl/>
        </w:rPr>
        <w:t>הרצים</w:t>
      </w:r>
      <w:r>
        <w:rPr>
          <w:rtl w:val="0"/>
        </w:rPr>
        <w:t xml:space="preserve"> , zob. &lt;x&gt;90 8:11&lt;/x&gt;; &lt;x&gt;100 15:1&lt;/x&gt;; &lt;x&gt;110 1:5&lt;/x&gt; (&lt;x&gt;90 21:8&lt;/x&gt;L.).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2024-05-05T04:09:43Z</dcterms:modified>
</cp:coreProperties>
</file>