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zapytywał o niego JAHWE i dał mu prowiant (na drogę), dał mu też miecz Filistyna Goliata.*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2024-04-29T14:26:53Z</dcterms:modified>
</cp:coreProperties>
</file>