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powiedział: Musisz umrzeć, Achimeleku, ty i cały dom twojego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2024-04-29T09:26:24Z</dcterms:modified>
</cp:coreProperties>
</file>