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stojącym przy nim gońcom: Otoczcie kapłanów JAHWE i wybijcie ich, bo oni też wspierają Dawida! Wiedzieli, że ucieka, a nie donieśli mi o tym! Ale słudzy króla nie chcieli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nakazał sługom, którzy stali przy nim: Odwróćcie się i zabijcie kapłanów JAHWE, gdyż ich ręka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Dawidem, a chociaż wiedzieli, że on uciekł, nie powiadomili mnie. Lecz słudzy króla nie chcieli podnieść ręki na kapłanów JAHWE i rzucić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sługom, którzy stali około niego: Obróćcie się a pobijcie kapłany PANSKIE, bo ręka ich jest z Dawidem. Wiedząc, że uciekał, a nie oznajmili mi. Lecz nie chcieli słudzy królewscy rąk swoich podnieść na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król swojej przybocznej straży: Przystąpcie i wybijcie kapłanów Pana, gdyż i oni popierają Dawida, a chociaż wiedzieli, że uciekł, nie zawiadomili mnie. Lecz słudzy królewscy nie chcieli przyłożyć swej ręki do tego, aby wytracić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stojącym przy nim strażnikom: Otoczcie kapłanów JAHWE i pozabijajcie ich, ponieważ pomagali Dawidowi. Wiedzieli, że był zbiegiem, a nie poinformowali mnie! Słudzy króla nie chcieli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straży przybocznej: „Idźcie i zabijcie kapłanów JAHWE, gdyż oni udzielili wsparcia Dawidowi. Wiedzieli, że Dawid jest zbiegiem, ale nie donieśli mi o tym”. Żaden ze sług królewskich nie odważył się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otaczającej go straży: - Naprzód! Pozabijajcie kapłanów Jahwe, bo oni także dopomogli Dawidowi! Wiedzieli przecież, że zbiegł [ode mnie], a nie dali mi znać. Ale słudzy królewscy nie chcieli przyłożyć (swej) ręki do zagłady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сторожам, що стоять перед ним: Приведіть і забийте господних священиків, бо їхня рука з Давидом, і томущо знали, що він втікає, і не відкрили ухо моє. І слуги царя не забажали накласти своїх рук на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drabantom, którzy przy nim stali: Podejdźcie i zwróćcie się przeciw tym kapłanom WIEKUISTEGO, bo i oni pomagali Dawidowi; a choć wiedzieli, że uciekł – mnie nie powiadomili! Jednak słudzy króla nie chcieli podnieść swej ręki, by rzucić się na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biegaczy stojących koło niego: ”Odwróćcie się i uśmierćcie kapłanów JAHWE, ponieważ ich ręka także jest z Dawidem i ponieważ wiedzieli, że jest zbiegiem, a nic mi nie wyjawili!” Ale słudzy króla nie chcieli wyciągnąć ręki, by targnąć się na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2024-04-29T10:57:41Z</dcterms:modified>
</cp:coreProperties>
</file>