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Achituba, imieniem Abiatar.* ** Uciekł on, by (pójść)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20:25&lt;/x&gt;; &lt;x&gt;100 15:27-29&lt;/x&gt;; &lt;x&gt;100 17:15&lt;/x&gt;; &lt;x&gt;100 19:11&lt;/x&gt;; 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2024-04-29T13:10:39Z</dcterms:modified>
</cp:coreProperties>
</file>