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3"/>
        <w:gridCol w:w="1909"/>
        <w:gridCol w:w="5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Abiatar doniósł Dawidowi, że Saul wymordował kapłanów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2024-04-29T13:15:47Z</dcterms:modified>
</cp:coreProperties>
</file>