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Abiatara: Wiedziałem już tego dnia, bo był tam Doeg Edomita, że na pewno doniesie (o tym) Saulowi. To (właściwie) Ja otoczyłem* wszelką duszę z domu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otoczyłem, </w:t>
      </w:r>
      <w:r>
        <w:rPr>
          <w:rtl/>
        </w:rPr>
        <w:t>אָנֹכִי סַּבֹתִי</w:t>
      </w:r>
      <w:r>
        <w:rPr>
          <w:rtl w:val="0"/>
        </w:rPr>
        <w:t xml:space="preserve"> ; za G: εἰμι αἴτιος.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2024-04-29T10:30:38Z</dcterms:modified>
</cp:coreProperties>
</file>