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Dawid udał się do Mispy Moabskiej* i powiedział do króla Moabu: Proszę, czy mój ojciec i matka mogliby wyjść** (od siebie) do was, dopóki się nie dowiem, co Bóg ze mną uczyni?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4:17-22&lt;/x&gt;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wyjść, </w:t>
      </w:r>
      <w:r>
        <w:rPr>
          <w:rtl/>
        </w:rPr>
        <w:t>יֵצֵא</w:t>
      </w:r>
      <w:r>
        <w:rPr>
          <w:rtl w:val="0"/>
        </w:rPr>
        <w:t xml:space="preserve"> : wg hbr. cytatów MT: zamieszkać, </w:t>
      </w:r>
      <w:r>
        <w:rPr>
          <w:rtl/>
        </w:rPr>
        <w:t>ישב</w:t>
      </w:r>
      <w:r>
        <w:rPr>
          <w:rtl w:val="0"/>
        </w:rPr>
        <w:t xml:space="preserve"> , por. S; em. na: zostać, </w:t>
      </w:r>
      <w:r>
        <w:rPr>
          <w:rtl/>
        </w:rPr>
        <w:t>ינח</w:t>
      </w:r>
      <w:r>
        <w:rPr>
          <w:rtl w:val="0"/>
        </w:rPr>
        <w:t xml:space="preserve"> ; czy mogę ich zostawić, </w:t>
      </w:r>
      <w:r>
        <w:rPr>
          <w:rtl/>
        </w:rPr>
        <w:t>יצג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2024-04-29T15:55:29Z</dcterms:modified>
</cp:coreProperties>
</file>