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zmówiliście się wszyscy przeciwko mnie i nikt nie ujawnił przede mną* sprzymierzenia mojego syna z synem Jiszaja; nikt też nie poczuł się źle** z mojego powodu, nie ujawniając przede mną, że mój syn podburza mojego sługę, by zasadzał się*** na mnie, jak to jest dzisiaj!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ujawnił przede mną, </w:t>
      </w:r>
      <w:r>
        <w:rPr>
          <w:rtl/>
        </w:rPr>
        <w:t>אֶת־אָזְנִי ּגֹלֶה</w:t>
      </w:r>
      <w:r>
        <w:rPr>
          <w:rtl w:val="0"/>
        </w:rPr>
        <w:t xml:space="preserve"> , idiom: nie odsłonił mi ucha, zob. w. 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poczuł się źle, </w:t>
      </w:r>
      <w:r>
        <w:rPr>
          <w:rtl/>
        </w:rPr>
        <w:t>חֹלֶה</w:t>
      </w:r>
      <w:r>
        <w:rPr>
          <w:rtl w:val="0"/>
        </w:rPr>
        <w:t xml:space="preserve"> , wg G: nie poczuł się przygnębiony, οὐκ ἔστιν πονῶν περὶ ἐμοῦ, hbr. </w:t>
      </w:r>
      <w:r>
        <w:rPr>
          <w:rtl/>
        </w:rPr>
        <w:t>חמל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do bycia wrogiem, εἰς ἐχθρόν.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2024-04-29T08:50:53Z</dcterms:modified>
</cp:coreProperties>
</file>