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8"/>
        <w:gridCol w:w="55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Dawida,* do Keili, przyniósł ze sobą** efod.***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Abiatar, syn Achimeleka, zbiegł wcześniej do Dawida, udał się on z nim do Keili,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zabierając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Abiatar, syn Achimeleka, uciekł do Dawida do Keili, przyniósł w swej ręce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uciekał Abijatar, syn Achimelecha, do Dawida do Ceili, że się dostał efod w rękę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naonczas, gdy uciekał Abiatar, syn Achimelechów, do Dawida do Ceile, przyszedł był mając z 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Abiatar, syn Achimeleka, schronił się u Dawida i kiedy razem z Dawidem udał się do Keili, 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Ebiatar, syn Achimeleka, uciekł do Dawida, przyniósł z sobą do Keili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Abiatar, syn Achimeleka, uciekając do Dawida do Keili, przyniósł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wyprawiał na Keilę, Abiatar, syn Achimeleka, który schronił się u niego, wziął ze sobą efod.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Ebjatar, syn Achimeleka, uciekł do Dawida do Keili, przyniósł efod ze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втікав Авіятар син Авімелеха до Давида і він зійшов з Давидом до Кеїли, маючи ефуд в своїй руці.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Dawida, do Keili, schronił się Abjatar, syn Achimeleka – efod dostał się w jego rękę.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Abiatar, syn Achimelecha, uciekł do Dawida do Keili, że przyniósł w swej ręce efod.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G dod.: a on z Dawidem zszedł do Keili, καὶ αὐτὸς μετὰ Δαυιδ εἰς Κεϊλα, hbr. </w:t>
      </w:r>
      <w:r>
        <w:rPr>
          <w:rtl/>
        </w:rPr>
        <w:t>דוד קעילה ירד אפוד והוא את</w:t>
      </w:r>
      <w:r>
        <w:rPr>
          <w:rtl w:val="0"/>
        </w:rPr>
        <w:t xml:space="preserve"> , homojoteleuton.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zniósł w swej ręce.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2024-05-05T11:33:51Z</dcterms:modified>
</cp:coreProperties>
</file>