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ruszyli więc w drogę powrotną i po przybyciu na miejsce opisali Dawidowi całe zajście.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zawrócili i udali się w drogę, a gdy przybyli, 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słudzy Dawidowi w drogę swoję, wrócili się, i przyszli a 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słudzy Dawidowi drogą swą i wróciwszy się przyszli i powiedzieli mu wszystkie słowa,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udali się w drogę powrotną. Przyszedłszy, powiadomili go o całej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słudzy Dawida i przyszedłszy doń donieśli mu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ruszyli w swoją drogę, a gdy powrócili, opowiedzieli 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udali się w drogę powrotną, a kiedy przybyli, przedstawili Dawidowi odpowiedź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ruszyli więc w drogę i powrócili. Przybywszy powiadomili Dawida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слуги Давида своєю дорогою, і повернулися і прийшли і сповістили Давидові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odeszli w swoją drogę, a kiedy powrócili, opowiedzieli mu, stosownie do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młodzieńcy Dawida zawrócili i udali się w drogę powrotną, a przybywszy, powiadomili go zgodnie ze wszystkimi 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2024-05-29T04:02:04Z</dcterms:modified>
</cp:coreProperties>
</file>