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spełni już mojemu panu wszystko to, co mu zapowiedział, gdy obdarzy cię powodzeniem i ustanowi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uczyni memu panu wszystko dobre, co wypowiedział o tobie, i ustanowi cię władcą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 Pan panu memu wszystko, co mówił dobrego o tobie, a zlecić, abyś był wodzem nad Izraelem: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uczyni JAHWE tobie, panu memu, wszytko, co dobrego o tobie mówił, i postanowi cię książęciem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spełni panu mojemu wszystko dobre, co przyobiecał, i ustanowi cię władcą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wykona na moim panu wszystko to dobre, które wypowiedział o tobie,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udzieli mojemu panu wszelkiego dobra, które zapowiedział,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spełni wszystkie dobrodziejstwa, jakie obiecał memu panu, i ustanowi cię przywódcą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obdarzy mego pana wszystkim dobrem, tak jak ci to przyobiecał,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Господь вчинить моєму панові все добро, що сказав про тебе, і Господь тебе вчинить проводирем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spełni na moim panu wszystko dobro, które o tobie powiedział, i ustanowi cię księciem nad Israelem,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JAHWE wyświadczy memu panu dobro względem ciebie zgodnie ze wszystkim, co powiedział, na pewno dojdzie do tego, że ustanowi cię wodzem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2024-05-31T19:14:25Z</dcterms:modified>
</cp:coreProperties>
</file>