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 i kobiet nie zachowywał Dawid przy życiu, aby nie sprowadzać ich do Gat, mówiąc (sobie): Aby nie donieśli na nas: Tak uczynił Dawid. Taki więc* był jego sposób postępowania przez wszystkie dni, gdy pozostawał na polach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ani kobiet Dawid nie zachowywał przy życiu, aby nie sprowadzać ich do Gat. Mówił sobie: To po to, by nie donieśli na nas. Tak zatem postępował Dawid i to był sposób jego działania przez cały czas jego pobytu na terytoriach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nie przyprowadzić do Gat. Mówił: Aby nie skarżyli na nas i nie mówili: Tak uczynił Dawid i taki był jego zwyczaj przez wszystkie dni, kiedy mieszkał w ziemi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nie żywił męża, ani niewiasty, ani ich przywodził do Get, mówiąc: By snać nie skarżyli na nas, mówiąc: Tak uczynił Dawid. I był to jego zwyczaj po wszystkie dni, póki mieszkał w ziemi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żywił Dawid męża ani niewiasty, ani ich przywodził do Get, mówiąc: By snadź nie mówili przeciwko nam: To uczynił Dawid. I to miał postanowienie po wszytkie dni, których mieszkał w krainie Filistyńskiej.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mężczyzny, ani kobiety, aby ich przyprowadzić do Gat. Twierdził: Aby nie wydali nas i nie mówili: Dawid w ten sposób postępował, tak łupił nas przez cały czas pobytu w kraju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zaś i kobiet dlatego nie zachowywał Dawid przy życiu i nie sprowadzał do Gat, ponieważ mówił sobie: Niech nie świadczą przeciwko nam, powiadając: Tak postępował Dawid. Taki był jego sposób postępowania przez cały czas pobytu w krainie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zostawiał przy życiu ani mężczyzn, ani kobiet i nie sprowadzał ich do Gat, gdyż myślał sobie: Nie będą donosić na nas i nie powiedzą: To zrobił Dawid. Tak postępował przez cały czas swojego pobytu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pozwalał, aby kogoś żywego, mężczyznę czy kobietę, prowadzono do Gat. Bał się bowiem, aby mu nie wystawiali złego świadectwa, mówiąc: „Tak a tak postępuje Dawid”. Taką praktykę stosował podczas całego pobytu na stepach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pozostawiał Dawid przy życiu ani mężczyzny, ani niewiasty, aby nie przyprowadzać ich do Get. Mówił bowiem [sobie]: Aby nie rozpowiadali przeciwko nam mówiąc: ”To właśnie uczynił nam Dawid”. Tak postępował [Dawid] cały czas, kiedy przebywał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живими не оставив мужа і жінку, щоб ввести до Ґета, кажучи: Щоб не сповістили на нас в Ґеті, кажучи: Давид таке чинить. І це його діяльність всі дні, які Давид сидів в полі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nie zostawiał przy życiu ani mężczyzny, ani kobiety, by ich sprowadzić do Gath, z obawy, by nie świadczyli przeciw nim oraz nie powiedzieli: Tak Dawid postępował! Więc to był jego zwyczaj przez cały czas pobytu w pelisztyńskiej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nie zachowywał przy życiu żadnego mężczyzny ani żadnej kobiety, by ich przyprowadzić do Gat, bo mówił: ”Żeby na nas nie donieśli, mówiąc: ʼTak uczynił Dawidʼ ”. [I w taki sposób postępował przez wszystkie dni swego pobytu w krainie Filistynów].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postąpił Dawid. Taki więc był jego sposób, ּ</w:t>
      </w:r>
      <w:r>
        <w:rPr>
          <w:rtl/>
        </w:rPr>
        <w:t>כֹה־עָׂשָה דָוִד וְכֹה מִׁשְּפָטֹו</w:t>
      </w:r>
      <w:r>
        <w:rPr>
          <w:rtl w:val="0"/>
        </w:rPr>
        <w:t xml:space="preserve"> , lub: Tak postępował Dawid i taki był jego sposób, &lt;x&gt;90 27:11&lt;/x&gt;L.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2024-04-30T07:24:38Z</dcterms:modified>
</cp:coreProperties>
</file>