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Akisz dał mu Siklag,* ** dlatego Siklag należy do królów Judy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Siklag : miejscowość w Negebie, zob. &lt;x&gt;60 15:31&lt;/x&gt;.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15:31&lt;/x&gt;; &lt;x&gt;60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2024-04-30T02:03:43Z</dcterms:modified>
</cp:coreProperties>
</file>