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i jego ludzie urządzali wyprawy i najeżdżali Geszurytów, Gizrytów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Amalekitów, zamieszkałych na obszarze od Telam do Szur, to jest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najeżdżali Geszurytów, Girzytów i Amalekitów. Ci bowiem od dawna mieszkali w tej ziemi leżącej przy wejściu do Szur aż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wypadał Dawid i mężowie jego, a wtargiwali do Giessurytów, i do Gierzytów, i do Amalekitów; bo ci mieszkali w onej ziemi zdawna; którędy chodzą przez Sur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wyjeżdżał Dawid i mężowie jego, i brali plony z Gessury i Gerzy, i z Amalekitów: bo w tych wsiach mieszkano z staradawna w ziemi idącym do Sur aż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wdzierali się do Geszurytów, Girzytów i Amalekitów; zamieszkiwali oni ten kraj, od Telam w stronę Szur,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wyprawiał się wraz ze swoimi wojownikami i czynili wypady na Geszurytów, Girzytów i Amalekitów; ci bowiem zamieszkują ziemię, która się ciągnie od Telam aż do Szur i aż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wyruszali, aby łupić Geszurytów, Girzytów i Amalekitów, gdyż ci zamieszkiwali ziemię, która rozciągała się aż do Szur i po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napadali na Geszurytów, Girgazytów i Amalekitów, a więc na szczepy, które od dawien dawna zamieszkiwały tereny rozciągające się od Szur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urządzali wypady i najeżdżali Geszurytów, Girzitów i Amalekitów, gdyż te plemiona zamieszkiwały ziemię od Telam w kierunku Szur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йшов Давид і його мужі і нападали на всіх в Ґесірі і в Амаликіті. І ось земля була заселена тими, що прийшли там від Ґелампсура, (міст) огороджених стінами і аж до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wychodził wraz ze swoimi ludźmi oraz urządzał wyprawy przeciwko Geszurytom, Gizrytom i Amalekitom; bowiem zamieszkiwali ten kraj od wieków, począwszy od Szur – aż do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wyruszył, by napaść na Geszurytów i Girzytów oraz Amalekitów; zamieszkiwali oni bowiem ziemię, która ciągnęła się od Telam aż do Szur i aż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2024-04-30T02:28:47Z</dcterms:modified>
</cp:coreProperties>
</file>