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9"/>
        <w:gridCol w:w="1625"/>
        <w:gridCol w:w="61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 jednak przywołał Samuela. Powiedział: Samuelu, mój synu! A on na to: Oto jestem.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2024-04-27T15:34:27Z</dcterms:modified>
</cp:coreProperties>
</file>