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natomiast nie znał jeszcze JAHWE i jeszcze Słowo JAHWE nie zostało mu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nie znał jeszcze JAHWE. JAHWE nie objawił mu jeszcze swego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jeszcze nie znał JAHWE i słowo JAHWE nie zostało mu jeszcze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jeszcze nie znał Pana, i jeszcze mu nie było objawione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jeszcze nie znał JAHWE ani mu była objawiona mowa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bowiem jeszcze nie znał Pana, a słowo Pańskie nie było mu jeszcze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jeszcze nie znał Pana, a słowo Pana jeszcze mu się nie objawiło.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nie znał jeszcze JAHWE i słowo JAHWE nie zostało mu jeszcze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jeszcze nie znał JAHWE, bo jeszcze JAHWE mu się nie objawiał.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bowiem nie znał jeszcze Jahwe ani nie miał objawienia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(це було) раніше ніж Самуїл пізнав Бога і йому відкрилося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Samuel jeszcze nie poznał WIEKUISTEGO oraz nie objawiło mu się jeszcze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(Samuel zaś jeszcze nie poznał JAHWE i jeszcze nie zaczęło mu być objawiane słowo Jehowy).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2024-04-28T07:22:02Z</dcterms:modified>
</cp:coreProperties>
</file>