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skrzynię Bożą do Ekronu. A gdy skrzynia Boża przybyła do Ekronu,* Ekronici zaczęli krzyczeć tymi słowy: Sprowadzili** do nas skrzynię Boga Izraela, aby pozbawić życia nas i nasz lud!***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skrzynia Boża przybyła do Ekronu : brak w klkn Mss G Mss S Tg Mss Vg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sprowadzili, </w:t>
      </w:r>
      <w:r>
        <w:rPr>
          <w:rtl/>
        </w:rPr>
        <w:t>הֵסַּבּו</w:t>
      </w:r>
      <w:r>
        <w:rPr>
          <w:rtl w:val="0"/>
        </w:rPr>
        <w:t xml:space="preserve"> ; wg 4QSam a : Dlaczego sprowadziliście, </w:t>
      </w:r>
      <w:r>
        <w:rPr>
          <w:rtl/>
        </w:rPr>
        <w:t>הסבותם למה</w:t>
      </w:r>
      <w:r>
        <w:rPr>
          <w:rtl w:val="0"/>
        </w:rPr>
        <w:t xml:space="preserve"> , por. G: τί ἀπεστρέψατε πρὸς ἡμᾶς.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MT: mnie i mój lud, pod. w. 11; tak wołali poszczególni Ekronici albo taką opinię wyraził ich przedstawiciel, może władca Ekronu.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2024-05-05T03:00:06Z</dcterms:modified>
</cp:coreProperties>
</file>