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oraz wróżbitów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zapytali: Co mamy zrobić ze skrzynią PANA? Pouczcie nas, w jaki sposób mamy ją odesłać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zwołali kapłanów i wróżbitów i zapytali: Co mamy zrobić z arką PANA? Powiedzcie nam, jak mamy ją odesłać na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Filistynowie kapłanów i wieszczków, rzekli: Cóż uczynimy z skrzynią Pańską? powiedzcie nam, jako ją odesłać mamy na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Filistynowie ofiarników i wieszczków, mówiąc: Co uczynimy z skrzynią PANSKĄ? Ukażcie nam, jako ją odesłać mamy na miejsce jej.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zwołali Filistyni kapłanów i wieszczbiarzy, mówiąc im: Co robić z Arką Pańską? Wskażcie nam, w jaki sposób mamy ją odesłać na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Filistyńczycy zwołali kapłanów i wróżbitów, mówiąc: Co mamy uczynić ze Skrzynią Pańską? Powiedzcie nam, w jaki sposób mamy ją odesłać na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wezwali kapłanów oraz wróżbitów i zapytali: Co powinniśmy zrobić z Arką PANA? Powiedzcie nam, jak mamy ją odesłać na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Filistyni spytali swych kapłanów i wróżbitów: „Co mamy zrobić z Arką PANA? Powiedzcie nam, w jaki sposób mamy ją odesłać do jej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zwołali Filistyni kapłanów i wróżbitów pytając: - Co mamy począć z Arką Jahwe? Pouczcie nas, jak mamy odesłać ją na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кличуть священиків і ворожбитів і своїх чародіїв, кажучи: Що зробимо з господним кивотом? Скажіть нам, як відіслати його на своє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wezwali kapłanów oraz wróżbitów, i powiedzieli: Co mamy począć z Arką WIEKUISTEGO? Powiedzcie nam, w jaki sposób mamy ją odesłać na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wróżbitów, mówiąc: ”Cóż mamy począć z Arką Jehowy? Powiedzcie nam, z czym mamy ją odesłać na jej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2024-04-29T04:38:04Z</dcterms:modified>
</cp:coreProperties>
</file>