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weźcie skrzynię JAHWE i włóżcie ją na wóz wraz ze złotymi przedmiotami, które będziecie odsyłać dla Niego. Ofiarę za przewinienie włóżcie do skrzynki* obok niej, (po czym) wyprawcie ją – i niech jedzie!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weźcie skrzynię JAHWE i włóżcie ją na wóz wraz ze złotymi przedmiotami, które będziecie dla Niego wysyłać. Tę ofiarę za przewinienie włóżcie do skrzynki obok, po czym wyprawcie skrzynię — niech jedzie!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też arkę JAHWE i włóżcie ją na wóz; a złote przedmioty, które oddajecie jako ofiarę za grzech, włóżcie do skrzynki obok niej. Po czym puśćcie go i niech jedzie.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Weźmijcie też skrzynię Pańską, i wstawcie ją na wóz; a sztuki złote, któreście ofiarowali za przewinienie, włóżcie w skrzynkę po bok jej, a puśćcie ją, że pójdzie.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weźmiecie skrzynię PANSKĄ, i wstawicie na wóz, i sztuki złote, któreście mu oddali za grzech, wkładziecie w skrzynkę na boku jej, a puśćcie ją, że pójdzie.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Weźmiecie potem Arkę Pańską i umieścicie ją na wozie, a wyroby ze złota, które oddać macie jako dar pokutny, umieścicie w skrzynce obok niej i tak poślecie ją w 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Skrzynię Pańską i włóżcie ją na wóz, a złote przedmioty, które przydajecie dla niego jako daninę pokutną włóżcie do skrzynki obok niej i odeślijcie ją, niech jedzie!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weźcie Arkę JAHWE i połóżcie ją na wozie. Przedmioty ze złota, które Mu sporządziliście jako ofiarę zadośćuczynienia, włóżcie do skrzynki obok niej. Odeślijcie ją, niech odjedzie.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Arkę JAHWE i postawcie ją na tym wozie. Przedmioty ze złota, które ofiarujecie Bogu jako dar wynagradzający, włóżcie do szkatułki i postawcie obok niej, po czym wyślijcie wóz w 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weźcie Arkę Jahwe i złóżcie ją na wozie, a złote przedmioty, które chcecie ofiarować jako zadośćuczynienie, połóżcie w skrzynce obok niej. Po czym puszczajcie go i niech jedzie.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візьміть кивот і покладіть його на воза і віддайте йому золотий посуд за муки і покладіть в скрині з його боку і відпустите його і відішлете його, і відійде.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weźmiecie Arkę WIEKUISTEGO oraz umieścicie ją na wozie; zaś złote wyroby, które oddajecie jej jako dar pokutny – umieścicie w skrzyni u jej boku, po czym wyślecie ją, aby poszła.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weźcie Arkę JAHWE, i włóżcie ją na ten wóz, a złote przedmioty, które macie mu zwrócić jako dar ofiarny za przewinienie, powkładajcie do skrzynki obok niej. I odeślijcie ją, i niech jedzie.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skrzynki, </w:t>
      </w:r>
      <w:r>
        <w:rPr>
          <w:rtl/>
        </w:rPr>
        <w:t>אֶרְּגַז</w:t>
      </w:r>
      <w:r>
        <w:rPr>
          <w:rtl w:val="0"/>
        </w:rPr>
        <w:t xml:space="preserve"> , lub: worka.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2024-04-29T04:33:32Z</dcterms:modified>
</cp:coreProperties>
</file>