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2125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sądził Izraela przez wszystkie dni swojego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2024-05-02T02:51:17Z</dcterms:modified>
</cp:coreProperties>
</file>