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przekazał więc wszystkie słowa JAHWE ludowi, (wszystkim) dopraszającym się* od niego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dopraszającym się, </w:t>
      </w:r>
      <w:r>
        <w:rPr>
          <w:rtl/>
        </w:rPr>
        <w:t>הַּׁשֹאֲלִים</w:t>
      </w:r>
      <w:r>
        <w:rPr>
          <w:rtl w:val="0"/>
        </w:rPr>
        <w:t xml:space="preserve"> (haszszo’alim); ci dopraszający się króla będą mieli za króla wyproszonego, tj. Saula, ׁ</w:t>
      </w:r>
      <w:r>
        <w:rPr>
          <w:rtl/>
        </w:rPr>
        <w:t>שָאּול</w:t>
      </w:r>
      <w:r>
        <w:rPr>
          <w:rtl w:val="0"/>
        </w:rPr>
        <w:t xml:space="preserve"> (sza’ul).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2024-05-03T04:30:26Z</dcterms:modified>
</cp:coreProperties>
</file>