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Wymagania króla, który będzie nad wami panował, będą takie: Będzie brał waszych synów, aby (nimi) obsadzać swoje rydwany* i rumaki – będą biegać** przed jego rydwanem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4:13&lt;/x&gt;; &lt;x&gt;100 8:4&lt;/x&gt;; &lt;x&gt;110 4:26&lt;/x&gt;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15:1&lt;/x&gt;; &lt;x&gt;110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2024-05-03T04:00:34Z</dcterms:modified>
</cp:coreProperties>
</file>