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wydała ― ziemia ziele traw, siejące nasienie według rodzaju i wzajemnych podobieństw, i drzewo owocowe czyniące owoc, co ― nasienie jego w jego według rodzaju na ― ziemi. I powiedział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wypuściła trawę, roślinność wydającą nasienie według swego rodzaju i drzewo rodzące owoc, w którym jest nasienie, według swego rodzaju, i Bóg uznał to za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2024-04-26T20:04:09Z</dcterms:modified>
</cp:coreProperties>
</file>