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5"/>
        <w:gridCol w:w="3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Dokonało się to, gdy nastał wieczór, a potem poranek —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wieczór, i stał się zaranek,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wieczór i zaranek,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upłynął wieczór i poranek -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poranek -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wieczór, a następnie poranek –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wieczór i zaświtał poranek dnia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nastał wieczór, i nastał 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wieczór i był poranek - trzeci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вечір і був ранок день третий.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wieczór, i był ranek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nastał ranek – dzień trzeci.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2024-03-29T09:44:36Z</dcterms:modified>
</cp:coreProperties>
</file>