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64"/>
        <w:gridCol w:w="2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2024-04-26T21:08:49Z</dcterms:modified>
</cp:coreProperties>
</file>