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8"/>
        <w:gridCol w:w="3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do oświetlania na ― sklepieniu ― nieba dla świecenia nad ― ziemią.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będą światłami na sklepieniu niebios, aby oświetlać ziemię! Tak też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2024-04-24T08:39:00Z</dcterms:modified>
</cp:coreProperties>
</file>