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42"/>
        <w:gridCol w:w="35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umieścił je ― Bóg na ― sklepieniu ― nieba aby świeciły nad ―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Umieścił je Bóg na sklepieniu niebios, aby świeciły nad ziemią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2024-04-19T17:19:48Z</dcterms:modified>
</cp:coreProperties>
</file>