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9"/>
        <w:gridCol w:w="50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pobłogosławił je ― Bóg mówiąc: Rośnijcie i pomnażajcie się i wypełniajcie ― wody w ― morzach, i ― skrzydlate niech pomnażają się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pobłogosławił im Bóg, mówiąc: Rozradzajcie się i rozmnażajcie, i napełniajcie wody mórz.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pobłogosławił im, mówiąc: Rozradzajcie się i rozmnażajcie! Napełniajcie morza! To zaś, co skrzydlate,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je, mówiąc: Bądźcie płodne i rozmnażajcie się, i wypełniajcie wody morskie,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Błogosławił im tedy Bóg, mówiąc: Rozradzajcie się, i rozmnażajcie się, a napełniajcie wody morskie; i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Rośćcie i mnóżcie się, i napełniajcie wody morskie, i ptastwo niech się mnoży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tymi słowami: Bądźcie płodne i mnóżcie się, abyście zapełniały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 mówiąc: Rozradzajcie się i rozmnażajcie się, i napełniajcie wody w morzach, a ptactwo niech się rozmnaża na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 je pobłogosławił i 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płodne, rozmnażajcie się i zapełniajcie morskie wody,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na ziemi niech mnoży się ptactwo.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Pobłogosławił je Bóg tymi słowami: „Bądźcie płodne, mnóżcie się i zapełniajcie wody morskie. Ptactwo zaś niech się mnoży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mówiąc: Bądźcie płodne i mnóżcie się, zapełniajcie wody w morzach, a ptactwo niechaj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je Bóg mówiąc: Bądźcie płodne i rozmnażajcie się, i napełnijcie wody w morzach; a ptactwo niech się rozmnaża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 кажучи: Ростіть і множіться і наповняйте води в морях, і птахи хай розмножаться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im pobłogosławił i powiedział: Rozradzajcie się, rozmnażajcie oraz napełnijcie wody w morzach, a ptactwo niech się rozmnaża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je pobłogosławił, mówiąc: ”Bądźcie płodne i stańcie się liczne, i zapełnijcie wody w basenach morskich, i niech stworzenia latające staną się liczne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2024-04-26T18:07:16Z</dcterms:modified>
</cp:coreProperties>
</file>