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Bóg: Oto daję wam wszelką trawę zasianą siejącą nasienie, co jest na całej ― ziemi, i wszelkie drzewo, co posiada w sobie owoc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zasiewanym, wam będą na pokarm,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Oto daję wam wszelką roślinę wydającą nasienie, na całej powierzchni ziemi, i wszelkie drzewo, którego owoc ma w sobie nasienie – (to) niech wam służy za pokarm!*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2024-04-24T11:42:08Z</dcterms:modified>
</cp:coreProperties>
</file>