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43"/>
        <w:gridCol w:w="44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zobaczył ― Bóg ― światło, że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[jest]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dobre, i oddzielił ― Bóg spośród środka ― światło i spośród środka ― ciemność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zobaczył* Bóg, że światło jest dobre. Oddzielił** zatem Bóg światło od ciemności.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uznał, że światło jest dobre. Oddzielił je zatem od ciemności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widział, że światłość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dobra. I oddzielił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 światłość, że była dobra; i uczynił Bóg rozdział między światłością i między 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ujźrzał Bóg światłość, że była dobra, i przedzielił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Bóg, widząc, że światłość jest dobra, oddzielił ją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była dobra. Oddzielił tedy Bóg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zobaczył, że światłość była dobra,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 Bóg oddzielił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światłość jest dobra. Oddzielił więc światłość od ciemności.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 Bóg, że dobre jest światło. I rozdzielił Bóg światło i ciemność;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wiedział, że światło jest dobre i oddzielił Bóg światło od ciemności.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побачив Бог світло, що добре. І розділив Бог між світлом і між темрявою.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Bóg widział światło, że jest dobre; więc rozdzielił między światłem, a ciemnością.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widział Bóg, że światło jest dobre, i Bóg oddzielił światło od ciemności.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uznał, pod. &lt;x&gt;10 1:10&lt;/x&gt;, 18, 21, 25.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26:33&lt;/x&gt;; &lt;x&gt;30 10:10&lt;/x&gt;; &lt;x&gt;30 11:47&lt;/x&gt;; &lt;x&gt;30 20:24&lt;/x&gt;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2024-04-19T11:57:53Z</dcterms:modified>
</cp:coreProperties>
</file>