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Arfaksad zrodził ― Kenana i Kenan zrodził ― Salę, Sala zaś 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 zaś zrodził Szelacha,* a Szelach zrodził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Arpakszad zrodził Kainana, a Kainan zrodził Szelacha, Αρφαξαδ ἐγέννησεν τὸν Καιναν καὶ Καιναν ἐγέννησεν τὸν Σαλα, por. &lt;x&gt;490 3:35-36&lt;/x&gt;.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2024-05-02T16:24:08Z</dcterms:modified>
</cp:coreProperties>
</file>