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0"/>
        <w:gridCol w:w="3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Arpakszad sto trzydzieści pięć lat i zrodził ― Kainana.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żył trzydzieści pięć lat i zrodził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Arpakszad miał trzydzieści pięć lat, został ojcem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żył trzydzieści pięć lat i spłodził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Arfachsad też żył trzydzieści i pięć lat, i spłodził Selecha.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Arfaksad zaś żył trzydzieści i pięć lat i zrodził Salego.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Arpachszad, przeżywszy trzydzieści pięć lat, miał syna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Arpachszad miał trzydzieści pięć lat, zrodził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miał trzydzieści pięć lat, gdy został ojcem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Arpachszad miał trzydzieści pięć lat, spłodził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Arpakszad liczył lat trzydzieści pięć, gdy urodził mu się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Arpachszad miał trzydzieści pięć lat, gdy urodził mu się syn Szelach.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Арфаксад пожив сто тридцять пять літ і породив Каїнана.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Arpachszad przeżywszy trzydzieści pięć lat, spłodził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zaś żył trzydzieści pięć lat. Potem został ojcem 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2024-04-29T02:55:00Z</dcterms:modified>
</cp:coreProperties>
</file>